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72605C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609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4A412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7D67E6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Gazdasági Bizottsága 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72605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március 2</w:t>
      </w:r>
      <w:r w:rsidR="00515C8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8</w:t>
      </w:r>
      <w:r w:rsidR="00B61E8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72605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15C8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515C80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515C80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rendkívüli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9D284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Polgármesteri Hivatal, „</w:t>
      </w:r>
      <w:proofErr w:type="gramStart"/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364DBC" w:rsidRDefault="00364DBC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4C653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4A412D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4A412D">
        <w:rPr>
          <w:rFonts w:ascii="Times New Roman" w:hAnsi="Times New Roman" w:cs="Times New Roman"/>
          <w:sz w:val="24"/>
          <w:szCs w:val="24"/>
        </w:rPr>
        <w:t xml:space="preserve"> elnök-helyettes</w:t>
      </w:r>
      <w:r w:rsidR="002C5F74" w:rsidRPr="004A412D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AD6D65" w:rsidRPr="004A412D">
        <w:rPr>
          <w:rFonts w:ascii="Times New Roman" w:hAnsi="Times New Roman" w:cs="Times New Roman"/>
          <w:sz w:val="24"/>
          <w:szCs w:val="24"/>
        </w:rPr>
        <w:t xml:space="preserve">Harsányi István, </w:t>
      </w:r>
      <w:r w:rsidR="00515C80">
        <w:rPr>
          <w:rFonts w:ascii="Times New Roman" w:hAnsi="Times New Roman" w:cs="Times New Roman"/>
          <w:sz w:val="24"/>
          <w:szCs w:val="24"/>
        </w:rPr>
        <w:t xml:space="preserve">Képíró Ákos, </w:t>
      </w:r>
      <w:r w:rsidR="00D42749" w:rsidRPr="004A412D">
        <w:rPr>
          <w:rFonts w:ascii="Times New Roman" w:hAnsi="Times New Roman" w:cs="Times New Roman"/>
          <w:sz w:val="24"/>
          <w:szCs w:val="24"/>
        </w:rPr>
        <w:t>Kolozsvári Csaba</w:t>
      </w:r>
      <w:r w:rsidR="0054367F" w:rsidRPr="004A412D">
        <w:rPr>
          <w:rFonts w:ascii="Times New Roman" w:hAnsi="Times New Roman" w:cs="Times New Roman"/>
          <w:sz w:val="24"/>
          <w:szCs w:val="24"/>
        </w:rPr>
        <w:t>, Szabó Marianna</w:t>
      </w:r>
      <w:r w:rsidR="004C6539" w:rsidRPr="004C6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D23" w:rsidRDefault="00387876" w:rsidP="008A03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E8E" w:rsidRPr="00262D23">
        <w:rPr>
          <w:rFonts w:ascii="Times New Roman" w:hAnsi="Times New Roman" w:cs="Times New Roman"/>
          <w:sz w:val="24"/>
          <w:szCs w:val="24"/>
        </w:rPr>
        <w:t>Lőrinc</w:t>
      </w:r>
      <w:r w:rsidR="00AD3B63" w:rsidRPr="00262D23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r w:rsidR="00413614" w:rsidRPr="00262D23">
        <w:rPr>
          <w:rFonts w:ascii="Times New Roman" w:hAnsi="Times New Roman" w:cs="Times New Roman"/>
          <w:sz w:val="24"/>
          <w:szCs w:val="24"/>
        </w:rPr>
        <w:t xml:space="preserve">Dede Erika egészségügyi, szociális irodavezető-helyettes, 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2F7E" w:rsidRPr="004A412D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D36D6" w:rsidRDefault="00EF5385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508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napirendhez </w:t>
      </w:r>
      <w:r w:rsid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érkezett a </w:t>
      </w:r>
      <w:r w:rsidR="00262D23">
        <w:rPr>
          <w:rFonts w:ascii="Times New Roman" w:hAnsi="Times New Roman" w:cs="Times New Roman"/>
          <w:color w:val="000000"/>
          <w:sz w:val="24"/>
          <w:szCs w:val="24"/>
        </w:rPr>
        <w:t xml:space="preserve">Hajdúszoboszlói Kistérségi Szociális, Család- és Gyermekjóléti Központ </w:t>
      </w:r>
      <w:r w:rsidR="00262D23" w:rsidRPr="003B4965">
        <w:rPr>
          <w:rFonts w:ascii="Times New Roman" w:hAnsi="Times New Roman" w:cs="Times New Roman"/>
          <w:color w:val="000000"/>
          <w:sz w:val="24"/>
          <w:szCs w:val="24"/>
        </w:rPr>
        <w:t>kérelme</w:t>
      </w:r>
      <w:r w:rsidR="00262D23">
        <w:rPr>
          <w:rFonts w:ascii="Times New Roman" w:hAnsi="Times New Roman" w:cs="Times New Roman"/>
          <w:color w:val="000000"/>
          <w:sz w:val="24"/>
          <w:szCs w:val="24"/>
        </w:rPr>
        <w:t>, mely szóban kerül ismertetésre.</w:t>
      </w:r>
    </w:p>
    <w:p w:rsidR="002D36D6" w:rsidRDefault="002D36D6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875" w:rsidRPr="00B6143B" w:rsidRDefault="00B84875" w:rsidP="002D36D6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  <w:r w:rsidRPr="00B6143B">
        <w:rPr>
          <w:rFonts w:ascii="Times New Roman" w:eastAsia="Times New Roman" w:hAnsi="Times New Roman" w:cs="Times New Roman"/>
          <w:lang w:eastAsia="hu-HU"/>
        </w:rPr>
        <w:t>A</w:t>
      </w:r>
      <w:r w:rsidR="00242D2E" w:rsidRPr="00B6143B">
        <w:rPr>
          <w:rFonts w:ascii="Times New Roman" w:eastAsia="Times New Roman" w:hAnsi="Times New Roman" w:cs="Times New Roman"/>
          <w:lang w:eastAsia="hu-HU"/>
        </w:rPr>
        <w:t xml:space="preserve"> </w:t>
      </w:r>
      <w:r w:rsidR="00242D2E" w:rsidRPr="002D36D6">
        <w:rPr>
          <w:rFonts w:ascii="Times New Roman" w:eastAsia="Times New Roman" w:hAnsi="Times New Roman" w:cs="Times New Roman"/>
          <w:lang w:eastAsia="hu-HU"/>
        </w:rPr>
        <w:t xml:space="preserve">gazdasági bizottság </w:t>
      </w:r>
      <w:r w:rsidRPr="002D36D6">
        <w:rPr>
          <w:rFonts w:ascii="Times New Roman" w:eastAsia="Times New Roman" w:hAnsi="Times New Roman" w:cs="Times New Roman"/>
          <w:lang w:eastAsia="hu-HU"/>
        </w:rPr>
        <w:t>elnök</w:t>
      </w:r>
      <w:r w:rsidR="00242D2E" w:rsidRPr="002D36D6">
        <w:rPr>
          <w:rFonts w:ascii="Times New Roman" w:eastAsia="Times New Roman" w:hAnsi="Times New Roman" w:cs="Times New Roman"/>
          <w:lang w:eastAsia="hu-HU"/>
        </w:rPr>
        <w:t>e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 szavazásra bocsátotta </w:t>
      </w:r>
      <w:r w:rsidR="00B6143B" w:rsidRPr="002D36D6">
        <w:rPr>
          <w:rFonts w:ascii="Times New Roman" w:hAnsi="Times New Roman" w:cs="Times New Roman"/>
        </w:rPr>
        <w:t xml:space="preserve">a </w:t>
      </w:r>
      <w:r w:rsidR="00262D23">
        <w:rPr>
          <w:rFonts w:ascii="Times New Roman" w:hAnsi="Times New Roman" w:cs="Times New Roman"/>
        </w:rPr>
        <w:t>Hajdúszoboszlói Kistérségi Szociális, Család- és Gyermekjóléti Központ</w:t>
      </w:r>
      <w:r w:rsidR="002D36D6" w:rsidRPr="002D36D6">
        <w:rPr>
          <w:rFonts w:ascii="Times New Roman" w:hAnsi="Times New Roman" w:cs="Times New Roman"/>
        </w:rPr>
        <w:t xml:space="preserve"> kérelmének</w:t>
      </w:r>
      <w:r w:rsidR="00DB29FA" w:rsidRPr="002D36D6">
        <w:rPr>
          <w:rFonts w:ascii="Times New Roman" w:eastAsia="Times New Roman" w:hAnsi="Times New Roman" w:cs="Times New Roman"/>
          <w:lang w:eastAsia="hu-HU"/>
        </w:rPr>
        <w:t xml:space="preserve"> napirendre vételét.</w:t>
      </w:r>
    </w:p>
    <w:p w:rsidR="00EA6E78" w:rsidRPr="00B6143B" w:rsidRDefault="00EA6E78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E78" w:rsidRPr="00B6143B" w:rsidRDefault="00D70EC5" w:rsidP="00EA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, Kolozsvári Csaba, Szabó Marianna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B6143B" w:rsidRDefault="00515C80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DB29F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</w:t>
      </w:r>
      <w:r w:rsidR="00B6143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28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B29FA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 xml:space="preserve">Hajdúszoboszló Város </w:t>
      </w:r>
      <w:r w:rsidRPr="002D36D6">
        <w:rPr>
          <w:rFonts w:ascii="Times New Roman" w:hAnsi="Times New Roman" w:cs="Times New Roman"/>
          <w:b/>
          <w:sz w:val="24"/>
          <w:szCs w:val="24"/>
        </w:rPr>
        <w:t xml:space="preserve">Önkormányzatának Gazdasági Bizottsága elfogadta </w:t>
      </w:r>
      <w:r w:rsidR="002D36D6" w:rsidRPr="002D3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262D23" w:rsidRPr="00262D23">
        <w:rPr>
          <w:rFonts w:ascii="Times New Roman" w:hAnsi="Times New Roman" w:cs="Times New Roman"/>
          <w:b/>
          <w:color w:val="000000"/>
          <w:sz w:val="24"/>
          <w:szCs w:val="24"/>
        </w:rPr>
        <w:t>Hajdúszoboszlói Kistérségi Szociális, Család- és Gyermekjóléti Központ</w:t>
      </w:r>
      <w:r w:rsidR="00262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6D6" w:rsidRPr="002D36D6">
        <w:rPr>
          <w:rFonts w:ascii="Times New Roman" w:hAnsi="Times New Roman" w:cs="Times New Roman"/>
          <w:b/>
          <w:color w:val="000000"/>
          <w:sz w:val="24"/>
          <w:szCs w:val="24"/>
        </w:rPr>
        <w:t>kérelmének</w:t>
      </w:r>
      <w:r w:rsidR="002D36D6" w:rsidRPr="002D3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napirendre vételét.</w:t>
      </w:r>
    </w:p>
    <w:p w:rsidR="002D36D6" w:rsidRPr="00B6143B" w:rsidRDefault="002D36D6" w:rsidP="008E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szavazásra bocsátotta az így kialakult napirend elfogadását.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, Kolozsvári Csaba,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4F6135" w:rsidRDefault="008E4C54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47B" w:rsidRPr="004A412D" w:rsidRDefault="00515C80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 w:rsidR="00C26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E524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28</w:t>
      </w:r>
      <w:r w:rsidR="002D3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0F084D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B6143B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364DBC" w:rsidRDefault="00364DBC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59" w:rsidRDefault="00AD2359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Napirendi javaslat:</w:t>
      </w:r>
    </w:p>
    <w:p w:rsidR="00515C80" w:rsidRPr="00262D23" w:rsidRDefault="00515C80" w:rsidP="00262D23">
      <w:pPr>
        <w:pStyle w:val="Listaszerbekezds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</w:rPr>
        <w:t>Civil szervezetek és intézmények támogatása pályázatra érkezett kérelmek elbírálása</w:t>
      </w:r>
    </w:p>
    <w:p w:rsidR="00515C80" w:rsidRPr="00262D23" w:rsidRDefault="00515C80" w:rsidP="00515C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62D23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3B4965" w:rsidRPr="00262D23" w:rsidRDefault="003B4965" w:rsidP="00262D23">
      <w:pPr>
        <w:pStyle w:val="Listaszerbekezds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15C80" w:rsidRPr="00262D23">
        <w:rPr>
          <w:rFonts w:ascii="Times New Roman" w:hAnsi="Times New Roman" w:cs="Times New Roman"/>
          <w:color w:val="000000"/>
          <w:sz w:val="24"/>
          <w:szCs w:val="24"/>
        </w:rPr>
        <w:t xml:space="preserve">Hajdúszoboszlói </w:t>
      </w:r>
      <w:r w:rsidR="00262D23" w:rsidRPr="00262D23">
        <w:rPr>
          <w:rFonts w:ascii="Times New Roman" w:hAnsi="Times New Roman" w:cs="Times New Roman"/>
          <w:color w:val="000000"/>
          <w:sz w:val="24"/>
          <w:szCs w:val="24"/>
        </w:rPr>
        <w:t xml:space="preserve">Kistérségi Szociális, Család- és Gyermekjóléti Központ </w:t>
      </w:r>
      <w:r w:rsidRPr="00262D23">
        <w:rPr>
          <w:rFonts w:ascii="Times New Roman" w:hAnsi="Times New Roman" w:cs="Times New Roman"/>
          <w:color w:val="000000"/>
          <w:sz w:val="24"/>
          <w:szCs w:val="24"/>
        </w:rPr>
        <w:t>kérelme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</w:t>
      </w:r>
      <w:r w:rsidR="00262D23">
        <w:rPr>
          <w:rFonts w:ascii="Times New Roman" w:hAnsi="Times New Roman" w:cs="Times New Roman"/>
          <w:sz w:val="24"/>
          <w:szCs w:val="24"/>
        </w:rPr>
        <w:t xml:space="preserve">egészségügyi, szociális </w:t>
      </w:r>
      <w:r w:rsidRPr="003B4965">
        <w:rPr>
          <w:rFonts w:ascii="Times New Roman" w:hAnsi="Times New Roman" w:cs="Times New Roman"/>
          <w:sz w:val="24"/>
          <w:szCs w:val="24"/>
        </w:rPr>
        <w:t>irodavezető-helyettes</w:t>
      </w:r>
    </w:p>
    <w:p w:rsidR="00364DBC" w:rsidRDefault="00364DBC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85" w:rsidRDefault="007E7028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956281" w:rsidRDefault="00956281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DBC" w:rsidRPr="00262D23" w:rsidRDefault="00364DBC" w:rsidP="00364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D23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364DBC" w:rsidRDefault="00364DBC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elsőként a </w:t>
      </w:r>
      <w:r w:rsidRPr="00364DBC">
        <w:rPr>
          <w:rFonts w:ascii="Times New Roman" w:hAnsi="Times New Roman" w:cs="Times New Roman"/>
          <w:color w:val="000000"/>
          <w:sz w:val="24"/>
          <w:szCs w:val="24"/>
        </w:rPr>
        <w:t>Hajdúszoboszlói Kistérségi Szociális, Család- és Gyermekjóléti Központ kérelmének megtárgyalását.</w:t>
      </w:r>
    </w:p>
    <w:p w:rsidR="00364DBC" w:rsidRDefault="00364DBC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DBC" w:rsidRPr="003B4965" w:rsidRDefault="00364DBC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C8177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8E4C54" w:rsidRPr="00262D23" w:rsidRDefault="008E4C54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2D23" w:rsidRPr="00262D23" w:rsidRDefault="00262D23" w:rsidP="0026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D23">
        <w:rPr>
          <w:rFonts w:ascii="Times New Roman" w:hAnsi="Times New Roman" w:cs="Times New Roman"/>
          <w:b/>
          <w:i/>
          <w:color w:val="000000"/>
          <w:sz w:val="24"/>
          <w:szCs w:val="24"/>
        </w:rPr>
        <w:t>A Hajdúszoboszlói Kistérségi Szociális, Család- és Gyermekjóléti Központ kérelme</w:t>
      </w:r>
    </w:p>
    <w:p w:rsidR="004F6135" w:rsidRPr="00262D23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262D23" w:rsidRDefault="00262D2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D23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</w:t>
      </w:r>
      <w:r w:rsidR="00914BD3" w:rsidRPr="00262D2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36279" w:rsidRDefault="00262D23" w:rsidP="00D25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color w:val="000000"/>
          <w:sz w:val="24"/>
          <w:szCs w:val="24"/>
        </w:rPr>
        <w:t xml:space="preserve">275.000 Ft-ot szeretnének a nyugdíjasok </w:t>
      </w:r>
      <w:r w:rsidR="00956281">
        <w:rPr>
          <w:rFonts w:ascii="Times New Roman" w:hAnsi="Times New Roman" w:cs="Times New Roman"/>
          <w:color w:val="000000"/>
          <w:sz w:val="24"/>
          <w:szCs w:val="24"/>
        </w:rPr>
        <w:t>Országház-látogatására</w:t>
      </w:r>
      <w:r w:rsidRPr="00262D23">
        <w:rPr>
          <w:rFonts w:ascii="Times New Roman" w:hAnsi="Times New Roman" w:cs="Times New Roman"/>
          <w:color w:val="000000"/>
          <w:sz w:val="24"/>
          <w:szCs w:val="24"/>
        </w:rPr>
        <w:t xml:space="preserve"> kérni.</w:t>
      </w:r>
    </w:p>
    <w:p w:rsidR="00956281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7 igen szavazattal (Marosi György Csongor, Orosz János József, Antalné Tardi Irén,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, Kolozsvári Csaba, Szabó Marianna) ellenszavazat és tartózkodás nélkül elfogadta a határozati javaslatot. A döntéshozatalban 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81" w:rsidRPr="00956281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86/2019. (III. 28.) GB határozat</w:t>
      </w:r>
      <w:r w:rsidRPr="00956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281" w:rsidRPr="00956281" w:rsidRDefault="00956281" w:rsidP="009562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8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a </w:t>
      </w:r>
      <w:r w:rsidRPr="00956281">
        <w:rPr>
          <w:rFonts w:ascii="Times New Roman" w:hAnsi="Times New Roman" w:cs="Times New Roman"/>
          <w:b/>
          <w:color w:val="000000"/>
          <w:sz w:val="24"/>
          <w:szCs w:val="24"/>
        </w:rPr>
        <w:t>Hajdúszoboszlói Kistérségi Szociális, Család- és Gyermekjóléti Központ</w:t>
      </w:r>
      <w:r w:rsidRPr="00956281">
        <w:rPr>
          <w:rFonts w:ascii="Times New Roman" w:hAnsi="Times New Roman" w:cs="Times New Roman"/>
          <w:b/>
          <w:sz w:val="24"/>
          <w:szCs w:val="24"/>
        </w:rPr>
        <w:t xml:space="preserve"> részére 275.000 Ft támogatást biztosít </w:t>
      </w:r>
      <w:bookmarkStart w:id="0" w:name="_GoBack"/>
      <w:r w:rsidRPr="00555BCD">
        <w:rPr>
          <w:rFonts w:ascii="Times New Roman" w:hAnsi="Times New Roman" w:cs="Times New Roman"/>
          <w:b/>
          <w:color w:val="000000"/>
          <w:sz w:val="24"/>
          <w:szCs w:val="24"/>
        </w:rPr>
        <w:t>Országház-látogatás</w:t>
      </w:r>
      <w:r w:rsidRPr="00956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956281">
        <w:rPr>
          <w:rFonts w:ascii="Times New Roman" w:hAnsi="Times New Roman" w:cs="Times New Roman"/>
          <w:b/>
          <w:sz w:val="24"/>
          <w:szCs w:val="24"/>
        </w:rPr>
        <w:t>költségeire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956281" w:rsidRPr="00B324DA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81" w:rsidRPr="004A412D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956281" w:rsidRDefault="00956281" w:rsidP="009562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április 15.</w:t>
      </w: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3AF" w:rsidRPr="00262D23" w:rsidRDefault="00BE63AF" w:rsidP="007C68E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BE63AF" w:rsidRPr="00262D23" w:rsidRDefault="00BE63AF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C68E7" w:rsidRPr="007C68E7" w:rsidRDefault="007C68E7" w:rsidP="007C68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8E7">
        <w:rPr>
          <w:rFonts w:ascii="Times New Roman" w:hAnsi="Times New Roman" w:cs="Times New Roman"/>
          <w:b/>
          <w:i/>
          <w:sz w:val="24"/>
          <w:szCs w:val="24"/>
        </w:rPr>
        <w:t>Civil szervezetek és intézmények támogatása pályázatra érkezett kérelmek elbírálása</w:t>
      </w:r>
    </w:p>
    <w:p w:rsidR="0030028D" w:rsidRPr="00262D23" w:rsidRDefault="0030028D" w:rsidP="0063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68E7" w:rsidRPr="007C68E7" w:rsidRDefault="007C68E7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68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9529A6" w:rsidRPr="009529A6" w:rsidRDefault="007C68E7" w:rsidP="0095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56 pályázat érkezett. </w:t>
      </w:r>
      <w:r w:rsid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</w:t>
      </w:r>
      <w:r w:rsidR="009529A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atás szerint a </w:t>
      </w:r>
      <w:r w:rsidR="00F85C64" w:rsidRP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Hobbi- és Sportmodellezők Országos Egyesülete</w:t>
      </w:r>
      <w:r w:rsid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számolt el.</w:t>
      </w:r>
      <w:r w:rsidR="00952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Javaslom, hogy a támogatási </w:t>
      </w:r>
      <w:r w:rsidR="009529A6" w:rsidRPr="009529A6">
        <w:rPr>
          <w:rFonts w:ascii="Times New Roman" w:hAnsi="Times New Roman" w:cs="Times New Roman"/>
          <w:sz w:val="24"/>
          <w:szCs w:val="24"/>
        </w:rPr>
        <w:t>összegekről egy határozatban döntsünk.</w:t>
      </w:r>
    </w:p>
    <w:p w:rsidR="007A2EE9" w:rsidRDefault="007A2EE9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2EE9" w:rsidRDefault="007A2EE9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ismertette az irodával egyeztetett javaslatokat.</w:t>
      </w:r>
    </w:p>
    <w:p w:rsid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C64" w:rsidRP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C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Fehér Adrienn:</w:t>
      </w:r>
    </w:p>
    <w:p w:rsid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C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kiküldött anyagban azért szerepel pár helyen kérdőjel, mert még nem volt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megtörtént-e az elszámolás. A mai napon a pénzügyi iroda ügyintézője tájékoztatott arról, hogy a </w:t>
      </w:r>
      <w:r w:rsidRP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Hobbi- és Sportmodellezők Országos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 kívül mindenki eleget tett az elszámolási kötelezettségének.</w:t>
      </w:r>
    </w:p>
    <w:p w:rsidR="007C68E7" w:rsidRDefault="007C68E7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C64" w:rsidRP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C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Marianna:</w:t>
      </w:r>
    </w:p>
    <w:p w:rsid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egyházaknak 200.000 Ft támogatást javaslok. </w:t>
      </w:r>
    </w:p>
    <w:p w:rsid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C64" w:rsidRP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C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>Rió Gyermekvilág Nonprofit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felel meg a pályázati feltételeknek, javaslom, hogy a </w:t>
      </w:r>
      <w:proofErr w:type="spellStart"/>
      <w:r w:rsidRP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>Szoboszlói</w:t>
      </w:r>
      <w:proofErr w:type="spellEnd"/>
      <w:r w:rsidRP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Gyermekekért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hez csoportosítsunk át az innen felszabaduló összegből, 170.000 Ft támogatást javaslok részükre.</w:t>
      </w:r>
    </w:p>
    <w:p w:rsid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C64" w:rsidRP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C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Antalné Tardi Irén:</w:t>
      </w:r>
    </w:p>
    <w:p w:rsidR="00F85C64" w:rsidRDefault="00F85C64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5C64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Cicavilág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</w:t>
      </w:r>
      <w:r w:rsidR="009529A6">
        <w:rPr>
          <w:rFonts w:ascii="Times New Roman" w:eastAsia="Times New Roman" w:hAnsi="Times New Roman" w:cs="Times New Roman"/>
          <w:sz w:val="24"/>
          <w:szCs w:val="24"/>
          <w:lang w:eastAsia="hu-HU"/>
        </w:rPr>
        <w:t>50.000 Ft támogatásnál nem adnék többet.</w:t>
      </w:r>
    </w:p>
    <w:p w:rsidR="009529A6" w:rsidRDefault="009529A6" w:rsidP="0095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A6" w:rsidRPr="009529A6" w:rsidRDefault="009529A6" w:rsidP="0095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9A6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9529A6" w:rsidRPr="007C68E7" w:rsidRDefault="009529A6" w:rsidP="0095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68E7">
        <w:rPr>
          <w:rFonts w:ascii="Times New Roman" w:hAnsi="Times New Roman" w:cs="Times New Roman"/>
          <w:sz w:val="24"/>
          <w:szCs w:val="24"/>
        </w:rPr>
        <w:t>Civil szervezetek és intézmények támogatása pályázatra érkezett kérelmek elbírálásával kapcsolatosan az alábbi határozati javaslatot terjesztem elő:</w:t>
      </w:r>
    </w:p>
    <w:p w:rsidR="009529A6" w:rsidRPr="00921F7B" w:rsidRDefault="009529A6" w:rsidP="009529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1F7B" w:rsidRPr="00921F7B" w:rsidRDefault="00921F7B" w:rsidP="00921F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F7B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921F7B">
        <w:rPr>
          <w:rFonts w:ascii="Times New Roman" w:hAnsi="Times New Roman" w:cs="Times New Roman"/>
          <w:i/>
          <w:sz w:val="24"/>
          <w:szCs w:val="24"/>
        </w:rPr>
        <w:t xml:space="preserve">ámogatja, hogy a </w:t>
      </w:r>
      <w:r w:rsidRPr="00921F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Debreceni Cicavilág Egyesület 50.000 Ft támogatást kapjon a</w:t>
      </w:r>
      <w:r w:rsidRPr="00921F7B">
        <w:rPr>
          <w:rFonts w:ascii="Times New Roman" w:hAnsi="Times New Roman" w:cs="Times New Roman"/>
          <w:i/>
          <w:sz w:val="24"/>
          <w:szCs w:val="24"/>
        </w:rPr>
        <w:t xml:space="preserve"> Hajdúszoboszló Város 2019. évi költségvetéséről szóló 19/2018. (XII.20.) önkormányzati rendelet 12. számú mellékletének 11/ÖK során elkülönített Civil szervezetek és intézmények támogatása keret 2019. évi kiírásra érkezett pályázatára.</w:t>
      </w:r>
    </w:p>
    <w:p w:rsidR="009529A6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9A6" w:rsidRPr="00262D23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529A6" w:rsidRPr="00262D23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9A6" w:rsidRPr="00262D23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(Antalné Tardi Irén)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és 6 tartózkodás mellett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(Marosi György Csongor, Orosz János József,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Kolozsvári Csaba, Szabó Marianna)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fogadta el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B532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módosító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 A döntéshozatalban 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a következő határozatot hozta:</w:t>
      </w:r>
    </w:p>
    <w:p w:rsidR="009529A6" w:rsidRPr="00262D23" w:rsidRDefault="009529A6" w:rsidP="0095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9A6" w:rsidRDefault="009529A6" w:rsidP="0095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56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(III. 28.) GB határozat</w:t>
      </w:r>
      <w:r w:rsidRPr="00956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9A6" w:rsidRPr="009529A6" w:rsidRDefault="009529A6" w:rsidP="0095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8E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nem </w:t>
      </w:r>
      <w:r w:rsidRPr="007C68E7">
        <w:rPr>
          <w:rFonts w:ascii="Times New Roman" w:hAnsi="Times New Roman" w:cs="Times New Roman"/>
          <w:b/>
          <w:sz w:val="24"/>
          <w:szCs w:val="24"/>
        </w:rPr>
        <w:t>támogatja</w:t>
      </w:r>
      <w:r>
        <w:rPr>
          <w:rFonts w:ascii="Times New Roman" w:hAnsi="Times New Roman" w:cs="Times New Roman"/>
          <w:b/>
          <w:sz w:val="24"/>
          <w:szCs w:val="24"/>
        </w:rPr>
        <w:t xml:space="preserve">, hogy a </w:t>
      </w:r>
      <w:r w:rsidRPr="00952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Debreceni Cicavilág Egyesület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50.000 Ft támogatást kapjon</w:t>
      </w:r>
      <w:r w:rsidRPr="00921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Pr="00921F7B">
        <w:rPr>
          <w:rFonts w:ascii="Times New Roman" w:hAnsi="Times New Roman" w:cs="Times New Roman"/>
          <w:b/>
          <w:sz w:val="24"/>
          <w:szCs w:val="24"/>
        </w:rPr>
        <w:t xml:space="preserve"> Hajdúszoboszló Város 2019. évi költségvetéséről szóló 19/2018. (XII.20.) önkormányzati rendelet 12. számú mellékletének 11/ÖK során elkülönített Civil szervezetek és intézmények támogatása keret 2019. évi kiírásra érkezett pályázat</w:t>
      </w:r>
      <w:r w:rsidR="00921F7B">
        <w:rPr>
          <w:rFonts w:ascii="Times New Roman" w:hAnsi="Times New Roman" w:cs="Times New Roman"/>
          <w:b/>
          <w:sz w:val="24"/>
          <w:szCs w:val="24"/>
        </w:rPr>
        <w:t>ár</w:t>
      </w:r>
      <w:r w:rsidRPr="00921F7B">
        <w:rPr>
          <w:rFonts w:ascii="Times New Roman" w:hAnsi="Times New Roman" w:cs="Times New Roman"/>
          <w:b/>
          <w:sz w:val="24"/>
          <w:szCs w:val="24"/>
        </w:rPr>
        <w:t>a</w:t>
      </w:r>
      <w:r w:rsidR="00921F7B" w:rsidRPr="00921F7B">
        <w:rPr>
          <w:rFonts w:ascii="Times New Roman" w:hAnsi="Times New Roman" w:cs="Times New Roman"/>
          <w:b/>
          <w:sz w:val="24"/>
          <w:szCs w:val="24"/>
        </w:rPr>
        <w:t>.</w:t>
      </w:r>
    </w:p>
    <w:p w:rsidR="009529A6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29A6" w:rsidRPr="007C68E7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C68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7C68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9529A6" w:rsidRPr="007C68E7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68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7C68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7C68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-</w:t>
      </w:r>
      <w:proofErr w:type="gramEnd"/>
    </w:p>
    <w:p w:rsidR="009529A6" w:rsidRDefault="009529A6" w:rsidP="0095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297" w:rsidRPr="009529A6" w:rsidRDefault="00B53297" w:rsidP="00B5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9A6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53297" w:rsidRPr="007C68E7" w:rsidRDefault="00B53297" w:rsidP="00B5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68E7">
        <w:rPr>
          <w:rFonts w:ascii="Times New Roman" w:hAnsi="Times New Roman" w:cs="Times New Roman"/>
          <w:sz w:val="24"/>
          <w:szCs w:val="24"/>
        </w:rPr>
        <w:t>Civil szervezetek és intézmények támogatása pályázatra érkezett kérelmek elbírálásával kapcsolatosan az alábbi határozati javaslatot terjesztem elő:</w:t>
      </w:r>
    </w:p>
    <w:p w:rsidR="00B53297" w:rsidRDefault="00B53297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297" w:rsidRPr="00B53297" w:rsidRDefault="00B53297" w:rsidP="00B53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297">
        <w:rPr>
          <w:rFonts w:ascii="Times New Roman" w:hAnsi="Times New Roman" w:cs="Times New Roman"/>
          <w:i/>
          <w:sz w:val="24"/>
          <w:szCs w:val="24"/>
        </w:rPr>
        <w:t>Hajdúszoboszló Város Önkormányzatának Gazdasági Bizottsága Hajdúszoboszló Város Önkormányzatának Gazdasági Bizottsága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során elkülönített Civil szervezetek és intézmények támogatása keret 2019. évi pályázatára érkezett igényeket a jegyzőkönyv 1. számú melléklete szerinti összegekkel támogatja.</w:t>
      </w:r>
    </w:p>
    <w:p w:rsidR="00B53297" w:rsidRDefault="00B53297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3925" w:rsidRPr="00262D23" w:rsidRDefault="004E3925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53297" w:rsidRDefault="00B53297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2EE9" w:rsidRPr="00262D23" w:rsidRDefault="007A2EE9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7 igen szavazattal (Marosi György Csongor, Orosz János József, Antalné Tardi Irén,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, Kolozsvári Csaba, Szabó Marianna) ellenszavazat és tartózkodás nélkül elfogadta a határozati javaslatot. A döntéshozatalban 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E3925" w:rsidRPr="00262D23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25" w:rsidRPr="00262D23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</w:t>
      </w:r>
      <w:r w:rsidR="007A2E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(III. 2</w:t>
      </w:r>
      <w:r w:rsidR="002530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EE9" w:rsidRDefault="004E3925" w:rsidP="007A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7A2EE9"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</w:t>
      </w:r>
      <w:r w:rsidR="007A2EE9">
        <w:rPr>
          <w:rFonts w:ascii="Times New Roman" w:hAnsi="Times New Roman" w:cs="Times New Roman"/>
          <w:b/>
          <w:sz w:val="24"/>
          <w:szCs w:val="24"/>
        </w:rPr>
        <w:t xml:space="preserve"> Bizottsága </w:t>
      </w:r>
      <w:r w:rsidR="00B9444E" w:rsidRPr="002B5ECA">
        <w:rPr>
          <w:rFonts w:ascii="Times New Roman" w:hAnsi="Times New Roman" w:cs="Times New Roman"/>
          <w:b/>
          <w:sz w:val="24"/>
          <w:szCs w:val="24"/>
        </w:rPr>
        <w:t>2019. évi költségvetéséről szóló 19/2018. (XII.20.) önkormányzati rendelet 12.§ (1) bekezdés e) pontjának felhatalmazása alapján, a Hajdúszoboszló Város 2019. évi költségvetéséről szóló 19/2018. (XII.20.) önkormányzati rendelet 12. számú m</w:t>
      </w:r>
      <w:r w:rsidR="00B9444E">
        <w:rPr>
          <w:rFonts w:ascii="Times New Roman" w:hAnsi="Times New Roman" w:cs="Times New Roman"/>
          <w:b/>
          <w:sz w:val="24"/>
          <w:szCs w:val="24"/>
        </w:rPr>
        <w:t xml:space="preserve">ellékletének 11/ÖK során elkülönített </w:t>
      </w:r>
      <w:r w:rsidR="007A2EE9">
        <w:rPr>
          <w:rFonts w:ascii="Times New Roman" w:hAnsi="Times New Roman" w:cs="Times New Roman"/>
          <w:b/>
          <w:sz w:val="24"/>
          <w:szCs w:val="24"/>
        </w:rPr>
        <w:t>Civil szervezetek és intézmények támogatás</w:t>
      </w:r>
      <w:r w:rsidR="00B9444E">
        <w:rPr>
          <w:rFonts w:ascii="Times New Roman" w:hAnsi="Times New Roman" w:cs="Times New Roman"/>
          <w:b/>
          <w:sz w:val="24"/>
          <w:szCs w:val="24"/>
        </w:rPr>
        <w:t>a keret</w:t>
      </w:r>
      <w:r w:rsidR="007A2EE9">
        <w:rPr>
          <w:rFonts w:ascii="Times New Roman" w:hAnsi="Times New Roman" w:cs="Times New Roman"/>
          <w:b/>
          <w:sz w:val="24"/>
          <w:szCs w:val="24"/>
        </w:rPr>
        <w:t xml:space="preserve"> 2019. évi pályázat</w:t>
      </w:r>
      <w:r w:rsidR="00B9444E">
        <w:rPr>
          <w:rFonts w:ascii="Times New Roman" w:hAnsi="Times New Roman" w:cs="Times New Roman"/>
          <w:b/>
          <w:sz w:val="24"/>
          <w:szCs w:val="24"/>
        </w:rPr>
        <w:t>á</w:t>
      </w:r>
      <w:r w:rsidR="007A2EE9">
        <w:rPr>
          <w:rFonts w:ascii="Times New Roman" w:hAnsi="Times New Roman" w:cs="Times New Roman"/>
          <w:b/>
          <w:sz w:val="24"/>
          <w:szCs w:val="24"/>
        </w:rPr>
        <w:t>ra érkezett igényeket a jegyzőkönyv 1. szám</w:t>
      </w:r>
      <w:r w:rsidR="00B9444E">
        <w:rPr>
          <w:rFonts w:ascii="Times New Roman" w:hAnsi="Times New Roman" w:cs="Times New Roman"/>
          <w:b/>
          <w:sz w:val="24"/>
          <w:szCs w:val="24"/>
        </w:rPr>
        <w:t>ú</w:t>
      </w:r>
      <w:r w:rsidR="007A2EE9">
        <w:rPr>
          <w:rFonts w:ascii="Times New Roman" w:hAnsi="Times New Roman" w:cs="Times New Roman"/>
          <w:b/>
          <w:sz w:val="24"/>
          <w:szCs w:val="24"/>
        </w:rPr>
        <w:t xml:space="preserve"> melléklete szerinti összegekkel támogatja</w:t>
      </w:r>
      <w:r w:rsidR="00B9444E">
        <w:rPr>
          <w:rFonts w:ascii="Times New Roman" w:hAnsi="Times New Roman" w:cs="Times New Roman"/>
          <w:b/>
          <w:sz w:val="24"/>
          <w:szCs w:val="24"/>
        </w:rPr>
        <w:t>.</w:t>
      </w:r>
    </w:p>
    <w:p w:rsidR="007A2EE9" w:rsidRDefault="007A2EE9" w:rsidP="007A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B7" w:rsidRPr="00262D23" w:rsidRDefault="001027B7" w:rsidP="0010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62D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62D2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329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027B7" w:rsidRPr="00262D23" w:rsidRDefault="001027B7" w:rsidP="00102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262D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62D23">
        <w:rPr>
          <w:rFonts w:ascii="Times New Roman" w:hAnsi="Times New Roman" w:cs="Times New Roman"/>
          <w:sz w:val="24"/>
          <w:szCs w:val="24"/>
        </w:rPr>
        <w:t xml:space="preserve">     </w:t>
      </w:r>
      <w:r w:rsidR="00B53297">
        <w:rPr>
          <w:rFonts w:ascii="Times New Roman" w:hAnsi="Times New Roman" w:cs="Times New Roman"/>
          <w:sz w:val="24"/>
          <w:szCs w:val="24"/>
        </w:rPr>
        <w:t>2019.</w:t>
      </w:r>
      <w:proofErr w:type="gramEnd"/>
      <w:r w:rsidR="00B53297">
        <w:rPr>
          <w:rFonts w:ascii="Times New Roman" w:hAnsi="Times New Roman" w:cs="Times New Roman"/>
          <w:sz w:val="24"/>
          <w:szCs w:val="24"/>
        </w:rPr>
        <w:t xml:space="preserve"> április 30.</w:t>
      </w:r>
    </w:p>
    <w:p w:rsidR="001027B7" w:rsidRPr="00262D23" w:rsidRDefault="001027B7" w:rsidP="004E3925">
      <w:pPr>
        <w:spacing w:after="0" w:line="240" w:lineRule="auto"/>
        <w:jc w:val="both"/>
        <w:rPr>
          <w:sz w:val="24"/>
          <w:szCs w:val="24"/>
        </w:rPr>
      </w:pPr>
    </w:p>
    <w:p w:rsidR="00DE0D98" w:rsidRPr="00262D23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62D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D98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C6" w:rsidRPr="00262D23">
        <w:rPr>
          <w:rFonts w:ascii="Times New Roman" w:hAnsi="Times New Roman" w:cs="Times New Roman"/>
          <w:sz w:val="24"/>
          <w:szCs w:val="24"/>
        </w:rPr>
        <w:t>Gazdasági Bizottság elnöke</w:t>
      </w:r>
      <w:r w:rsidR="001469C6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29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329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11</w:t>
      </w:r>
      <w:r w:rsidR="00846149" w:rsidRPr="00262D23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3297" w:rsidRDefault="00B53297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3297" w:rsidRPr="00262D23" w:rsidRDefault="00B53297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Pr="00262D2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027B7" w:rsidRPr="00262D23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Marosi György </w:t>
      </w:r>
      <w:proofErr w:type="gram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</w:t>
      </w:r>
      <w:proofErr w:type="gramEnd"/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József</w:t>
      </w:r>
    </w:p>
    <w:p w:rsidR="0005252F" w:rsidRPr="00262D23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="001027B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5C00D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elnök-helyettes</w:t>
      </w:r>
    </w:p>
    <w:p w:rsidR="0005252F" w:rsidRPr="00262D23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262D2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262D2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A7" w:rsidRDefault="00AB1DA7">
      <w:pPr>
        <w:spacing w:after="0" w:line="240" w:lineRule="auto"/>
      </w:pPr>
      <w:r>
        <w:separator/>
      </w:r>
    </w:p>
  </w:endnote>
  <w:endnote w:type="continuationSeparator" w:id="0">
    <w:p w:rsidR="00AB1DA7" w:rsidRDefault="00AB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80" w:rsidRDefault="00515C80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5C80" w:rsidRDefault="00515C80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15C80">
      <w:tc>
        <w:tcPr>
          <w:tcW w:w="4606" w:type="dxa"/>
        </w:tcPr>
        <w:p w:rsidR="00515C80" w:rsidRDefault="00515C80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15C80" w:rsidRDefault="00515C80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15C80" w:rsidRDefault="00515C8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15C80">
      <w:tc>
        <w:tcPr>
          <w:tcW w:w="4606" w:type="dxa"/>
        </w:tcPr>
        <w:p w:rsidR="00515C80" w:rsidRDefault="00515C80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15C80" w:rsidRDefault="00515C80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15C80" w:rsidRDefault="00515C80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A7" w:rsidRDefault="00AB1DA7">
      <w:pPr>
        <w:spacing w:after="0" w:line="240" w:lineRule="auto"/>
      </w:pPr>
      <w:r>
        <w:separator/>
      </w:r>
    </w:p>
  </w:footnote>
  <w:footnote w:type="continuationSeparator" w:id="0">
    <w:p w:rsidR="00AB1DA7" w:rsidRDefault="00AB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80" w:rsidRDefault="00515C80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15C80" w:rsidRDefault="00515C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80" w:rsidRPr="004D0E82" w:rsidRDefault="00515C80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555BCD">
      <w:rPr>
        <w:rStyle w:val="Oldalszm"/>
        <w:noProof/>
        <w:sz w:val="22"/>
        <w:szCs w:val="22"/>
      </w:rPr>
      <w:t>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3050211"/>
    <w:multiLevelType w:val="hybridMultilevel"/>
    <w:tmpl w:val="D08641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63DA3"/>
    <w:multiLevelType w:val="hybridMultilevel"/>
    <w:tmpl w:val="A5E830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571608"/>
    <w:multiLevelType w:val="hybridMultilevel"/>
    <w:tmpl w:val="C5AAC2E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97615C3"/>
    <w:multiLevelType w:val="hybridMultilevel"/>
    <w:tmpl w:val="A55E8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C5A50"/>
    <w:multiLevelType w:val="hybridMultilevel"/>
    <w:tmpl w:val="977A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9752E"/>
    <w:multiLevelType w:val="hybridMultilevel"/>
    <w:tmpl w:val="E7344A62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6E7"/>
    <w:multiLevelType w:val="hybridMultilevel"/>
    <w:tmpl w:val="FA10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15840"/>
    <w:multiLevelType w:val="hybridMultilevel"/>
    <w:tmpl w:val="9062825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7A92D42"/>
    <w:multiLevelType w:val="hybridMultilevel"/>
    <w:tmpl w:val="73482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1745"/>
    <w:multiLevelType w:val="hybridMultilevel"/>
    <w:tmpl w:val="E1066792"/>
    <w:lvl w:ilvl="0" w:tplc="431296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16E9B"/>
    <w:multiLevelType w:val="hybridMultilevel"/>
    <w:tmpl w:val="2228B11C"/>
    <w:lvl w:ilvl="0" w:tplc="4312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1021E"/>
    <w:multiLevelType w:val="hybridMultilevel"/>
    <w:tmpl w:val="D3DC2A12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3CA24C65"/>
    <w:multiLevelType w:val="hybridMultilevel"/>
    <w:tmpl w:val="CFA22FDE"/>
    <w:lvl w:ilvl="0" w:tplc="8042ECB8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F0789"/>
    <w:multiLevelType w:val="hybridMultilevel"/>
    <w:tmpl w:val="71D8E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37D0"/>
    <w:multiLevelType w:val="hybridMultilevel"/>
    <w:tmpl w:val="0DDAE30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75AC3"/>
    <w:multiLevelType w:val="hybridMultilevel"/>
    <w:tmpl w:val="5B44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7C0A"/>
    <w:multiLevelType w:val="hybridMultilevel"/>
    <w:tmpl w:val="D01A26E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07BD9"/>
    <w:multiLevelType w:val="hybridMultilevel"/>
    <w:tmpl w:val="998864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1E2A30">
      <w:start w:val="10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5BE9"/>
    <w:multiLevelType w:val="hybridMultilevel"/>
    <w:tmpl w:val="2FBC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2E4"/>
    <w:multiLevelType w:val="hybridMultilevel"/>
    <w:tmpl w:val="E1843C78"/>
    <w:lvl w:ilvl="0" w:tplc="6BE4A8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F101606"/>
    <w:multiLevelType w:val="hybridMultilevel"/>
    <w:tmpl w:val="30BE2F9E"/>
    <w:lvl w:ilvl="0" w:tplc="5986F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E5BB1"/>
    <w:multiLevelType w:val="hybridMultilevel"/>
    <w:tmpl w:val="ACA6F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53CD9"/>
    <w:multiLevelType w:val="hybridMultilevel"/>
    <w:tmpl w:val="347264C0"/>
    <w:lvl w:ilvl="0" w:tplc="5048715C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F3754"/>
    <w:multiLevelType w:val="hybridMultilevel"/>
    <w:tmpl w:val="8B42082A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4" w15:restartNumberingAfterBreak="0">
    <w:nsid w:val="78DC5883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CE7545"/>
    <w:multiLevelType w:val="hybridMultilevel"/>
    <w:tmpl w:val="F52AFC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9"/>
  </w:num>
  <w:num w:numId="4">
    <w:abstractNumId w:val="8"/>
  </w:num>
  <w:num w:numId="5">
    <w:abstractNumId w:val="15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26"/>
  </w:num>
  <w:num w:numId="11">
    <w:abstractNumId w:val="16"/>
  </w:num>
  <w:num w:numId="12">
    <w:abstractNumId w:val="0"/>
  </w:num>
  <w:num w:numId="13">
    <w:abstractNumId w:val="9"/>
  </w:num>
  <w:num w:numId="14">
    <w:abstractNumId w:val="34"/>
  </w:num>
  <w:num w:numId="15">
    <w:abstractNumId w:val="20"/>
  </w:num>
  <w:num w:numId="16">
    <w:abstractNumId w:val="25"/>
  </w:num>
  <w:num w:numId="17">
    <w:abstractNumId w:val="10"/>
  </w:num>
  <w:num w:numId="18">
    <w:abstractNumId w:val="5"/>
  </w:num>
  <w:num w:numId="19">
    <w:abstractNumId w:val="21"/>
  </w:num>
  <w:num w:numId="20">
    <w:abstractNumId w:val="13"/>
  </w:num>
  <w:num w:numId="21">
    <w:abstractNumId w:val="23"/>
  </w:num>
  <w:num w:numId="22">
    <w:abstractNumId w:val="35"/>
  </w:num>
  <w:num w:numId="23">
    <w:abstractNumId w:val="17"/>
  </w:num>
  <w:num w:numId="24">
    <w:abstractNumId w:val="33"/>
  </w:num>
  <w:num w:numId="25">
    <w:abstractNumId w:val="12"/>
  </w:num>
  <w:num w:numId="26">
    <w:abstractNumId w:val="19"/>
  </w:num>
  <w:num w:numId="27">
    <w:abstractNumId w:val="14"/>
  </w:num>
  <w:num w:numId="28">
    <w:abstractNumId w:val="6"/>
  </w:num>
  <w:num w:numId="29">
    <w:abstractNumId w:val="18"/>
  </w:num>
  <w:num w:numId="30">
    <w:abstractNumId w:val="30"/>
  </w:num>
  <w:num w:numId="31">
    <w:abstractNumId w:val="32"/>
  </w:num>
  <w:num w:numId="32">
    <w:abstractNumId w:val="27"/>
  </w:num>
  <w:num w:numId="33">
    <w:abstractNumId w:val="22"/>
  </w:num>
  <w:num w:numId="3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6219"/>
    <w:rsid w:val="000065A1"/>
    <w:rsid w:val="000075B5"/>
    <w:rsid w:val="000077C6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F93"/>
    <w:rsid w:val="00063B9E"/>
    <w:rsid w:val="00063CB6"/>
    <w:rsid w:val="000640A5"/>
    <w:rsid w:val="00064210"/>
    <w:rsid w:val="000648D8"/>
    <w:rsid w:val="000658BC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17B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557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126C"/>
    <w:rsid w:val="001123D7"/>
    <w:rsid w:val="001129B9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F34"/>
    <w:rsid w:val="00132081"/>
    <w:rsid w:val="001324E3"/>
    <w:rsid w:val="00133E9B"/>
    <w:rsid w:val="0013454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D6A"/>
    <w:rsid w:val="001B7EBF"/>
    <w:rsid w:val="001C0108"/>
    <w:rsid w:val="001C01D9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51B4F"/>
    <w:rsid w:val="0025301D"/>
    <w:rsid w:val="00253DA3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243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7367"/>
    <w:rsid w:val="002C7B3F"/>
    <w:rsid w:val="002D103A"/>
    <w:rsid w:val="002D11FE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5BBA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4DBC"/>
    <w:rsid w:val="0036545A"/>
    <w:rsid w:val="00365916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57A"/>
    <w:rsid w:val="004061B8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A8D"/>
    <w:rsid w:val="0043242E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775D"/>
    <w:rsid w:val="00457FE4"/>
    <w:rsid w:val="00460518"/>
    <w:rsid w:val="0046176C"/>
    <w:rsid w:val="004621A2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32D6"/>
    <w:rsid w:val="00514223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883"/>
    <w:rsid w:val="00536D3E"/>
    <w:rsid w:val="00537092"/>
    <w:rsid w:val="00537924"/>
    <w:rsid w:val="00537D66"/>
    <w:rsid w:val="00540533"/>
    <w:rsid w:val="00540ACB"/>
    <w:rsid w:val="005419FE"/>
    <w:rsid w:val="005429CF"/>
    <w:rsid w:val="0054367F"/>
    <w:rsid w:val="0054400B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453A"/>
    <w:rsid w:val="00554920"/>
    <w:rsid w:val="00554DFB"/>
    <w:rsid w:val="00555BCD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7050A"/>
    <w:rsid w:val="00570631"/>
    <w:rsid w:val="0057071F"/>
    <w:rsid w:val="005717D2"/>
    <w:rsid w:val="0057188A"/>
    <w:rsid w:val="00572601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590"/>
    <w:rsid w:val="00585594"/>
    <w:rsid w:val="005869E0"/>
    <w:rsid w:val="00587F0A"/>
    <w:rsid w:val="005907C6"/>
    <w:rsid w:val="00591050"/>
    <w:rsid w:val="00591D23"/>
    <w:rsid w:val="005937D3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547B"/>
    <w:rsid w:val="006659E7"/>
    <w:rsid w:val="00665AA6"/>
    <w:rsid w:val="00665F02"/>
    <w:rsid w:val="00667104"/>
    <w:rsid w:val="0066736D"/>
    <w:rsid w:val="00670045"/>
    <w:rsid w:val="00670A4E"/>
    <w:rsid w:val="00670CC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858"/>
    <w:rsid w:val="0068585C"/>
    <w:rsid w:val="006860A7"/>
    <w:rsid w:val="00686409"/>
    <w:rsid w:val="00686FBC"/>
    <w:rsid w:val="00687EF2"/>
    <w:rsid w:val="00690A98"/>
    <w:rsid w:val="00691517"/>
    <w:rsid w:val="00692BD3"/>
    <w:rsid w:val="00693193"/>
    <w:rsid w:val="006945C3"/>
    <w:rsid w:val="006949EE"/>
    <w:rsid w:val="006961FA"/>
    <w:rsid w:val="006A07C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C29"/>
    <w:rsid w:val="006F0E82"/>
    <w:rsid w:val="006F2399"/>
    <w:rsid w:val="006F266B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BB0"/>
    <w:rsid w:val="0078346F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8E7"/>
    <w:rsid w:val="007C6934"/>
    <w:rsid w:val="007C6B61"/>
    <w:rsid w:val="007C6C42"/>
    <w:rsid w:val="007C7763"/>
    <w:rsid w:val="007C7D81"/>
    <w:rsid w:val="007D0262"/>
    <w:rsid w:val="007D1F62"/>
    <w:rsid w:val="007D1FCD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DA4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7CA"/>
    <w:rsid w:val="00914BD3"/>
    <w:rsid w:val="00914E2B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DC5"/>
    <w:rsid w:val="009A7B71"/>
    <w:rsid w:val="009A7E01"/>
    <w:rsid w:val="009B05B3"/>
    <w:rsid w:val="009B19AF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F15"/>
    <w:rsid w:val="009D284A"/>
    <w:rsid w:val="009D34AF"/>
    <w:rsid w:val="009D392D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17EB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6031F"/>
    <w:rsid w:val="00A603CE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1DA7"/>
    <w:rsid w:val="00AB21B3"/>
    <w:rsid w:val="00AB255F"/>
    <w:rsid w:val="00AB279E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D0B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92C"/>
    <w:rsid w:val="00B20608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B14"/>
    <w:rsid w:val="00BA3690"/>
    <w:rsid w:val="00BA3ECF"/>
    <w:rsid w:val="00BA4330"/>
    <w:rsid w:val="00BA4A0A"/>
    <w:rsid w:val="00BA6BAE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E05"/>
    <w:rsid w:val="00D13BBC"/>
    <w:rsid w:val="00D14F6A"/>
    <w:rsid w:val="00D1637B"/>
    <w:rsid w:val="00D16BC1"/>
    <w:rsid w:val="00D16C54"/>
    <w:rsid w:val="00D16F2E"/>
    <w:rsid w:val="00D218EE"/>
    <w:rsid w:val="00D23426"/>
    <w:rsid w:val="00D2431E"/>
    <w:rsid w:val="00D2457D"/>
    <w:rsid w:val="00D249BD"/>
    <w:rsid w:val="00D250FD"/>
    <w:rsid w:val="00D25278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E35"/>
    <w:rsid w:val="00EA36F9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7262"/>
    <w:rsid w:val="00EC20FF"/>
    <w:rsid w:val="00EC27C5"/>
    <w:rsid w:val="00EC28A0"/>
    <w:rsid w:val="00EC2C24"/>
    <w:rsid w:val="00EC3256"/>
    <w:rsid w:val="00EC3455"/>
    <w:rsid w:val="00EC38D1"/>
    <w:rsid w:val="00EC3CD7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E52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C64"/>
    <w:rsid w:val="00F85E9E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432C-382E-480D-BAA0-A634D73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1113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6</cp:revision>
  <cp:lastPrinted>2019-03-12T14:16:00Z</cp:lastPrinted>
  <dcterms:created xsi:type="dcterms:W3CDTF">2019-04-11T13:57:00Z</dcterms:created>
  <dcterms:modified xsi:type="dcterms:W3CDTF">2019-06-03T14:27:00Z</dcterms:modified>
</cp:coreProperties>
</file>